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1"/>
        <w:gridCol w:w="1482"/>
        <w:gridCol w:w="6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wypróbowałem w mądrości. Powiedziałem: Będę mądry! Lecz mądrość była mi odległa.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2024-04-28T12:21:29Z</dcterms:modified>
</cp:coreProperties>
</file>