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zauważ to: Odkryłem, że Bóg stworzył człowieka prawym, lecz oni wynaleźli wiele (innych) rozwiązań.*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wymysłów, sztuczek, sztuczek, </w:t>
      </w:r>
      <w:r>
        <w:rPr>
          <w:rtl/>
        </w:rPr>
        <w:t>חִּׁשָבֹון</w:t>
      </w:r>
      <w:r>
        <w:rPr>
          <w:rtl w:val="0"/>
        </w:rPr>
        <w:t xml:space="preserve"> (hiszszawon), λογισμός.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2024-04-28T09:56:10Z</dcterms:modified>
</cp:coreProperties>
</file>