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jest w domu żałoby, lecz serce głupich w domu wesela.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2024-04-28T10:11:09Z</dcterms:modified>
</cp:coreProperties>
</file>