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koniec sprawy niż jej początek, lepszy duch cierpliwy niż duch zarozumiały.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2024-04-28T12:13:12Z</dcterms:modified>
</cp:coreProperties>
</file>