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 swym duchu prędki, by się gniewać,* bo gniew spoczywa w piersi (ludzi) głupich.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2024-04-28T00:30:26Z</dcterms:modified>
</cp:coreProperties>
</file>