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narzędzia walki, lecz jeden grzesznik niszczy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2024-04-29T09:43:58Z</dcterms:modified>
</cp:coreProperties>
</file>