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1"/>
        <w:gridCol w:w="1664"/>
        <w:gridCol w:w="60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każdym czasie niech twe szaty będą białe i niech nie braknie olejku na twej głowie.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2024-04-29T13:35:13Z</dcterms:modified>
</cp:coreProperties>
</file>