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0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mi sakiewką mirry,* ułożoną między moimi piersiami.**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wiązką mirry (l. wianuszkiem )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ułożoną na noc między moimi piersiami, </w:t>
      </w:r>
      <w:r>
        <w:rPr>
          <w:rtl/>
        </w:rPr>
        <w:t>לִין</w:t>
      </w:r>
      <w:r>
        <w:rPr>
          <w:rtl w:val="0"/>
        </w:rPr>
        <w:t xml:space="preserve"> (lin), tj. pozostawioną u mnie na noc, &lt;x&gt;260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2024-04-25T19:22:28Z</dcterms:modified>
</cp:coreProperties>
</file>