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04"/>
        <w:gridCol w:w="51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ukochany jest mój, a ja jestem jego, pasącego wśród lilii.*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ukochany jest mój, a ja należę do niego, na wypasach wśród lilii.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Mój umiłowany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mój, a ja jestem jego. Pasie on wśród lilii.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Miły mój jest mój, a jam jest jego, który pasie między lilijami;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Miły mój mnie, a ja jemu, który się pasie między liliami,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Oblubienica: Mój miły jest mój, a ja jestem jego, on stada swe pasie wśród lilii.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ci jest mój miły, a ja jestem jego, który pasie wśród lilii.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Ona: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Mój ukochany jest dla mnie, a ja dla niego, on pasie stada wśród lilii.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ukochany jest mój, a ja jestem jego. Wśród lilii ma swoje pastwisko.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umiłowany należy do mnie, a ja do niego, ten, który pasie [swoją trzodę] pomiędzy liliami,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Мій кревний для мене, і я для нього, він пасе в леліях,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Moim jest mój luby, a ja jego; tego, co pasie między liliami.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”Mój miły jest mój, a ja jestem jego. Pasie on wśród lilii.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&lt;x&gt;260 6:3&lt;/x&gt;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2024-05-02T15:05:28Z</dcterms:modified>
</cp:coreProperties>
</file>