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więc i obiegnę miasto, ulice oraz place, będę szukać* tego, którego kocha moja dusza – szukałam go, lecz go nie znalazłam.**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Wstanę… obiegnę… będę szukać, &lt;x&gt;260 3:2&lt;/x&gt;L.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ἐκάλεσα αὐτόν καὶ οὐχ ὑπήκουσέν μου, wołałam go, ale mnie nie usłyszał.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2024-05-05T18:28:05Z</dcterms:modified>
</cp:coreProperties>
</file>