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zszedł do swojego ogrodu, między zagony balsamu,* aby popasać w ogrodach i aby zrywać lilie.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zstąpił do swojego ogrodu, między zagony balsamu, aby popasać w ogrodach i aby zrywać lilie.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umiłowany zstąpił do swojego ogrodu między grządki wonności, aby paść w ogrodach i zbierać lilie.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miłego mego, a miły mój jest mój, który pasie między lilijami.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miłemu memu, a mnie miły mój, który się pasie między liliami.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Miły mój zszedł do swego ogrodu, ku kwietnikom balsamicznym, aby paść [stado swoje] w ogrodach i zbierać lilie.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zszedł do swojego ogrodu, między grządki balsamu, aby paść w ogrodach i zrywać lilie.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ukochany wszedł do swego ogrodu na balsamiczne łany, aby wypasać stada w ogrodach, aby zbierać lilie.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zszedł do swego ogrodu, na grządki balsamu, aby się paść w ogrodach i zrywać kwiaty lilii.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umiłowany zstąpił do swego ogrodu, ku zagonom balsamu, aby paść [trzodę] w ogrodzie rozkoszy i zrywać lilie.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пішов до свого саду до посудин ароматів, щоб пасти в садах і збирати лелії.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luby poszedł do swojego ogrodu, pomiędzy grządki balsamu, by pasł w ogrodach i zrywał lilie.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”Miły mój zszedł do swego ogrodu, na grządki wonnych roślin, by pasać pośród ogrodów i zbierać lilie.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Balsam pojawia się pięć razy w Pnp zawsze w związku z miłością erotyczną: &lt;x&gt;260 4:10&lt;/x&gt;, 14, 16;&lt;x&gt;260 5:1&lt;/x&gt;;&lt;x&gt;260 8:14&lt;/x&gt;.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2024-05-04T11:58:06Z</dcterms:modified>
</cp:coreProperties>
</file>