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4"/>
        <w:gridCol w:w="55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przede Mną, to czy ktoś od was oczekiwał tego wydeptywania moich dziedzińców?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od waszych rąk żądał tego, abyście deptali po moich dziedzińcach?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abyście się okazywali przed twarzą moją, któż tego żądał z rąk waszych, abyście deptali sieni moje?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Gdyście przychodzili przed oczy moje, kto tego szukał z rąk waszych, abyście chodzili po sieniach moich?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stanąć przede Mną, kto tego żądał od was, żebyście wydeptywali me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zjawić się przed moim obliczem, któż tego żądał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aby pokazać się przede Mną, czy ktoś żąda od was, abyście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 przed moje oblicze, czy ktoś od was wymaga, żebyście wydeptywali moje dziedzińce?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przede mną zjawiacie - któż tego od was wymaga, byście deptali po moich dziedzińcach?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не приходьте, щоб зявитися переді Мною. Бо хто жадав їх з ваших рук? Не додастьте ходити в моєму дворі.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się ukazać przed Moim obliczem, któż od was tego żąda, byście deptali Me przedsienia?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zobaczyć moje oblicze, któż tego żądał z waszej ręki – byście wydeptywali me dziedzińce?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2024-04-25T20:53:33Z</dcterms:modified>
</cp:coreProperties>
</file>