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waszych świąt nienawidzi moja dusza. Stały Mi się ciężarem, zmęczyłem się ich znoszeniem!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waszych świąt nienawidzi moja dusza. Stały się mym ciężarem, zmęczyłem się ich znoszeniem!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świąt nienawidzi moja dusza. Stały się dla mnie ciężarem; znużyło mnie ich znoszenie.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miesięcy waszych, i uroczystych świąt waszych nienawidzi dusza moja; stały mi się ciężarem; upracowałem się nosząc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 waszych i uroczystych świąt waszych nienawidzi dusza moja, zstały mi się przykre, zmordowałem się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całą duszą waszych świąt nowiu i obchodów; stały Mi się ciężarem, sprzykrzyło Mi się je znosić!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świąt nienawidzi moja dusza, stały mi się ciężarem, zmęczyłem się znosząc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waszych nowiów i uroczystych zgromadzeń; są one dla Mnie ciężarem, sprzykrzyło Mi się je znosić.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nowiu i świąt waszych na wskroś już nie cierpię, stały Mi się ciężarem, już nie mogę ich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nowiu, świąt waszych [obchody] znienawidziłem zupełnie; stały się dla mnie ciężarem, znużyło mnie ich znoszenie.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новомісяці і ваші свята ненавидить моя душа. Ви стали Мені до сита, ніколи більше не відпущу ваші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Osoba nie cierpi waszych nowiów i świąt, stały Mi się ciężarem, sprzykrzyło Mi się je znosić.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dni nowiu i okresy świąteczne znienawidziła dusza moja. Stały się dla mnie brzemieniem; zmęczyłem się znoszeniem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2024-04-23T14:51:29Z</dcterms:modified>
</cp:coreProperties>
</file>