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wyciąganiu waszych rąk zasłaniam moje oczy przed wami, choćbyście pomnożyli modlitwy, nie będę słuchał. Wasze ręce wypełnione są krwią, a wasze palce – w bezprawiu.*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wyciągacie wasze ręce, zasłaniam przed wami oczy; choćbyście pomnożyli modlitwy, nie będę słuchał! Wasze ręce umoczone są we krwi, a wasze palce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wyciągniecie swoje ręce, skryję swoje oczy przed wami. A gdy będziecie mnożyć modlitwy, nie wysłucham,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ręce są pełne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gdy wyciągniecie ręce wasze, skryję oczy moje przed wami; a gdy rozmnożycie modlitwę, nie wysłucham; bo ręce wasze krwi są 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wyciągniecie ręce wasze, odwrócę oczy moje od was; a gdy rozmnożycie modlitwę, nie wysłucham, bo ręce wasze pełne są krwie!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wyciągniecie ręce, odwrócę od was me oczy. Choćbyście nawet mnożyli modlitwy, Ja nie wysłucham. Ręce wasze pełne są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wyciągacie swoje ręce, zakrywam moje oczy przed wami, choćbyście pomnożyli wasze modlitwy, nie wysłucham was, bo na waszych rękach pełno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wyciągniecie ręce, to odwrócę od was oczy, nawet jeśli pomnożycie modlitwy, to ich nie wysłucham. Wasze ręce są pełne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wyciągniecie do Mnie swe ręce, zasłonię przed wami moje oczy, choćbyście mnożyli modły, Ja ich nie wysłucham. Ręce wasze są pełne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dłonie swe do mnie wyciągać będziecie, zasłonię oczy przed wami, a chociaż mnożyć będziecie modły, Ja wcale słuchać nie będę. Krwią ociekają 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простягнете до Мене руки, я відверну від вас мої очі, і коли помножите молитву, не вислухаю вас. Бо ваші руки повні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wyciągniecie wasze dłonie – ukryję przed wami Moje oczy; i choćbyście namnożyli modlitw – nie będę słuchał; wasze ręce pełne są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rozkładacie dłonie, kryję przed wami oczy, Chociaż mnożycie modlitwy, ja nic wysłuchuję; wasze ręce pełne są przelanej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wasze palce – w bezprawiu, </w:t>
      </w:r>
      <w:r>
        <w:rPr>
          <w:rtl/>
        </w:rPr>
        <w:t>בעאון אצבעותיכם 1</w:t>
      </w:r>
      <w:r>
        <w:rPr>
          <w:rtl w:val="0"/>
        </w:rPr>
        <w:t>QIsa a, brak w 4QIsa f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2024-03-29T09:48:03Z</dcterms:modified>
</cp:coreProperties>
</file>