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1393"/>
        <w:gridCol w:w="6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dobrze. Stosujcie prawo, upominajcie ciemięzcę,* brońcie sierotę, wstawiajcie się za wdową!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brońcie skrzywdzonego, </w:t>
      </w:r>
      <w:r>
        <w:rPr>
          <w:rtl/>
        </w:rPr>
        <w:t>אַּׁשְרּו חָמֹוץ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2024-03-29T05:22:20Z</dcterms:modified>
</cp:coreProperties>
</file>