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zwrócę przeciw tobie moją rękę, i wytopię jak potażem* twój żużel, i usunę wszystkie twoje domieszki.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Potaż, węglan potasu, krystaliczna bezbarwna  substancja  używana  do  wyrobu szkła, środków piorących, stosowana w farbiarstwie.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2024-04-26T11:46:59Z</dcterms:modified>
</cp:coreProperties>
</file>