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 przyniosą im* dęby, których tak pragniecie, upokorzą was gaje, które (sobie) wybraliście,**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 MT 1QIsa a; wam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57:5&lt;/x&gt;; &lt;x&gt;290 65:3&lt;/x&gt;; &lt;x&gt;290 66:17&lt;/x&gt;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2024-04-19T05:07:21Z</dcterms:modified>
</cp:coreProperties>
</file>