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Biada* grzeszącemu narodowi, ludowi ciężkiemu winą, nasieniu popełniającemu zło, synom powodującym zniszczenie!** *** Opuścili JAHWE, wzgardzili Świętym Izraela, odwrócili się!****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grzesznemu narodowi, ludowi obciążonemu winą, potomstwu popełniającemu zło, synom winnym zniszczenia! Opuścili JAHWE, wzgardzili Świętym Izraela i odwrócili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nieprawością, potomstwu złoczyńców, synom powodującym zepsucie! Opuścili JAHWE, pobudzili do gniewu Świętego Izraela,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nieprawością, nasieniu złośliwych; synom skażonym! Opuścili Pana, do gniewu pobudzili świętego Izraelskiego, odwrócili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nieprawością obciążonemu, nasieniu złemu, synom złośliwym! Opuścili JAHWE, bluźnili świętego Izraelowego, odwrócili się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narodzie grzeszny, ludu obciążony nieprawością, plemię zbójeckie, dzieci wyrodne! Opuścili Pana, wzgardzili Świętym Izraela, wstecz się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złośników, synom wyrodnym! Opuścili Pana, porzucili Świętego Izraelskiego, odwrócili się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grzeszny narodzie, ludu obciążony winą, potomstwo złoczyńców, dzieci wyrodne. Opuścili JAHWE, wzgardzili Świętym Izraela, oddalili się do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złoczyńców i synom wyrodnym! Opuścili JAHWE, wzgardzili Świętym Izraela,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złoczyńców i synom wyrodnym! Opuścili Jahwe, wzgardzili Świętym [Bogiem] Izraela, wstecz się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народе грішний, народе повний гріхів, погане насіння, беззаконні сини. Ви оставили Господа і розгнівили святого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występny narodzie, ludu obciążony grzechem, zbrodniczemu nasieniu, skażonym dzieciom! Opuścili WIEKUISTEGO, bluźnili Świętemu Israela, odwrócili się wstecz!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czyniącemu zło, synom postępującym zgubnie! Opuścili JAHWE, wzgardzili Świętym Izraela, odwrócili się wstecz.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13:30&lt;/x&gt;; &lt;x&gt;300 22:18&lt;/x&gt;; &lt;x&gt;300 34:5&lt;/x&gt;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zepsutym synom.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21:18-21&lt;/x&gt;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odwrócili się wstecz : hebr.;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2024-03-29T14:27:02Z</dcterms:modified>
</cp:coreProperties>
</file>