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jak uczyniłem Samarii i jej bożkom,* tak uczynię Jerozolimie i jej bóstwom?**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wygłoszono więc po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18:19-25&lt;/x&gt;; &lt;x&gt;120 19:10-13&lt;/x&gt;; &lt;x&gt;290 36:13-20&lt;/x&gt;; &lt;x&gt;290 37:8-13&lt;/x&gt;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2024-04-28T01:45:45Z</dcterms:modified>
</cp:coreProperties>
</file>