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powiedział: Uczyniłem to mocą mojej ręki i dzięki mojej mądrości, gdyż jestem rozumny. Zniosłem granice ludów i to, co naskładali, zrabowałem, i sprowadziłem w dół mieszkańców, jak mocarz.*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powiedział: Uczyniłem to mocą mojej ręki, dzięki mojej mądrości, gdyż jestem rozumny. Zniosłem granice ludów, splądrowałem ich skarbce, powaliłem niczym mocarz ich mieszkańców!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bowiem: Dokonałem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mocą swojej ręki i własną mądrością, bo jestem mądry. Zniosłem granice narodów, zabrałem ich skarby i powaliłem mieszkańców jak mocarz.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rzecze: W mocy ręki mojej uczyniłem to, i w mądrości mojej; bom był mądry, i odjąłem granice narodów, a skarby ich zabrałem, i wytraciłem obywateli jako mocarz.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rzekł: Mocą ręki mojej uczyniłem i mądrością moją wyrozumiałem, i odjąłem granice narodom, i złupiłem książęta ich, i stargnąłem jako mocny wysoko siedzące.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bowiem: Działałem siłą mej ręki i własnym sprytem, bo jestem rozumny. Przesunąłem granice narodów i rozgrabiłem ich skarby, a mieszkańców powaliłem, jak mocarz.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bowiem: Uczyniłem to mocą swojej ręki i dzięki swojej mądrości, gdyż jestem rozumny; zniosłem granice ludów i zrabowałem ich skarby, i jak mocarz strąciłem siedzących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powiedział: Uczyniłem to mocą mojej ręki i dzięki mojej mądrości, gdyż jestem roztropny. Zniosłem granice ludów, złupiłem ich skarby, wytraciłem mieszkańców, jak ten, który ma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bowiem: „Dokonałem tego mocą mojej ręki i swoją mądrością, gdyż jestem rozumny! Przesunąłem granice narodów i zagarnąłem ich skarby, a mieszkańców powaliłem jak mocarz.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on bowiem: - Jam tego dokonał potęgą swej ręki i własną mądrością, bo jestem rozumny! Poprzesuwałem granice narodów i zagarnąłem ich skarby, a siedzących na tronie strąciłem jak olbrzym!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сказав: Зроблю силою і мудрістю розуму, відніму околиці народів і розграблю їхню силу і затрясу заселені міста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uważa: Dokonałem tego siłą mojej ręki oraz moją mądrością, bowiem jestem rozumny; znosiłem granice narodów, zabierałem ich skarby oraz strącałem panujących jak mocarz.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bowiem: ʼDziałać będę mocą swej ręki i swoją mądrością, bo przecież mam zrozumienie; i usunę granice ludów, i splądruję to, co nagromadziły, i powalę mieszkańców jak mocarz.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powaliłem mieszkańców jak byk. Wg G: i wstrząsnąłem zamieszkanymi miastami, καὶ σείσω πόλεις κατοικουμένας.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2024-04-27T15:00:12Z</dcterms:modified>
</cp:coreProperties>
</file>