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sięgnęła moja ręka jak do gniazda po bogactwo ludów; i jak zagarniają porzucone jajka, tak ja zagarnąłem całą ziemię – i nie było, kto by poruszył skrzydłem albo otworzył dziób i pisnął.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2024-04-28T00:53:10Z</dcterms:modified>
</cp:coreProperties>
</file>