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Pan, JAHWE Zastępów, na jego tuszę wychudzenie,* a pod jego potęgą zapłonie ogień jak płomień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wyniszczającą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2024-04-28T09:42:08Z</dcterms:modified>
</cp:coreProperties>
</file>