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światło Izraela ogniem, a jego Święty płomieniem, i spali, i pochłonie jego ciernie i oset – w jednym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2024-04-28T08:46:43Z</dcterms:modified>
</cp:coreProperties>
</file>