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3246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zawróci,* reszta Jakuba, do Boga Mocnego.**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zawróci,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reszta Jakuba,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zawróci, resztka Jakuba,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nawróci się, ostatek Jakóbowy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się nawróci, ostatek, mówię, Jakoba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powróci, Reszta z Jakuba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nawróci się, resztka Jakuba, do Boga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Reszta Jakuba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powróci, Reszta Jakuba nawróci się do Boga 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się nawróci, Reszta Jakuba [powróci] do Boga 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останок Якова сильний в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Szczątek się nawróci, szczątek Jakóba do potężnego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ostatek powróci, ostatek Jakuba – do Potężnego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Reszta zawróci, ׁ</w:t>
      </w:r>
      <w:r>
        <w:rPr>
          <w:rtl/>
        </w:rPr>
        <w:t>שְאָר יָׁשּוב</w:t>
      </w:r>
      <w:r>
        <w:rPr>
          <w:rtl w:val="0"/>
        </w:rPr>
        <w:t xml:space="preserve"> (sze’ar jaszuw), takie imię nosił syn proroka.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9:6&lt;/x&gt;;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2024-04-27T13:42:59Z</dcterms:modified>
</cp:coreProperties>
</file>