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Nie bój się, mój ludu, który mieszkasz na Syjonie, nie bój się Asyrii, która cię bije laską i swój kij podnosi na ciebie, jak to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 zastępów: Mój ludu, który mieszkasz na Syjonie, nie bój się Asyryjczyka. Uderzy cię rózgą i swą laskę podniesie na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Pan zastępów: Nie bój się Assyryjczyka, ludu mój! który mieszkasz w Syonie; rózgą ubije cię, a laskę swą podniesie na cię, jako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zastępów: Nie bój się, ludu mój, obywatelu Syjon, Assura: rózgą ubije cię a laskę swą podniesie na cię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Ludu mój, co mieszkasz na Syjonie, nie lękaj się Asyrii, która cię rózgą uderza i bicz swój na ciebie podnosi, wzorem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rzecze Wszechmocny, Pan Zastępów: Ludu mój, który zamieszkujesz Syjon, nie bój się Asyrii, która cię bije laską i podnosi swój kij na ciebie, jak niegdyś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Ludu Mój, który mieszkasz na Syjonie, nie bój się Asyrii, która bije cię rózgą i podnosi na ciebie kij, jak to czynili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„Ludu mój, który mieszkasz na Syjonie, nie bój się Asyrii, która rózgą cię chłoszcze i bicz swój na ciebie podnosi w swoim marszu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- Ludu mój, co mieszkasz na Syjonie, nie lękaj się Asyryjczyka, który rózgą cię chłoszcze i bicz swój nad tobą unosi (na drodze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Саваот: Не бійся, мій народе, Ассирійців, ви, що живете в Сіоні, бо він палицею тебе побє. Бо Я наводжу на тебе рану, щоб бачити дорогу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Mój ludu, co mieszkasz na Cyonie, nie obawiaj się Aszuru, który smaga cię biczem i podnosi na ciebie swą maczugę, zwyczajem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 Zastępów: ”Ludu mój, zamieszkujący Syjon, nie bój się Asyryjczyka, który cię bił rózgą i który przeciw tobie podnosił swoją laskę, jak to robił Egipt.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2024-04-27T14:54:54Z</dcterms:modified>
</cp:coreProperties>
</file>