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8"/>
        <w:gridCol w:w="1806"/>
        <w:gridCol w:w="5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Piszcz swoim głosem, córko Galim! Nasłuchuj, Laiszo! O, biedne* Anatot!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biedne, </w:t>
      </w:r>
      <w:r>
        <w:rPr>
          <w:rtl/>
        </w:rPr>
        <w:t>עֲנִּיָה</w:t>
      </w:r>
      <w:r>
        <w:rPr>
          <w:rtl w:val="0"/>
        </w:rPr>
        <w:t xml:space="preserve"> (‘anijjah) lub: (1) upokorzone; (2) odpowiedz jej, </w:t>
      </w:r>
      <w:r>
        <w:rPr>
          <w:rtl/>
        </w:rPr>
        <w:t>עֲנִיהָ</w:t>
      </w:r>
      <w:r>
        <w:rPr>
          <w:rtl w:val="0"/>
        </w:rPr>
        <w:t xml:space="preserve"> (‘aniha).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2024-04-28T07:02:32Z</dcterms:modified>
</cp:coreProperties>
</file>