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 i przeciw ludowi mojego gniewu wyprawiłem go, aby zgarniał łup i grabił zdobycz, i uczynił z niego miejsce deptane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niegodziwemu, wyprawię przeciw ludowi, na który się gniewam, aby zgarniał łup i brał zdobycz, i uczynił je miejscem deptanym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go przeciw obłudnemu narodowi, przeciw ludowi mojego gniewu przykażę mu, aby zebrał łup i zdobycz, aby zdeptał go,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naród obłudny poślę go, a o ludu zapalczywości mojej przykażę mu, aby brał łup i wydzierał korzyści a położył go na podeptanie, jako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 zdradliwego poślę ji a na lud zapalczywości mojej rozkażę mu, aby pobrał łupy i rozchwytał korzyści, i uczynił go podeptanym jako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narodowi bezbożnemu, przykazuję jej, aby lud, na który się zawziąłem, ograbiła i złupiła doszczętnie, by rzuciła go na zdeptanie,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przeciwko narodowi niegodziwemu i przeciwko ludowi mojego gniewu powołam go, aby brał łup i grabił, i podeptał go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ją posłać przeciwko bezbożnemu narodowi, przeciw ludowi, który wzbudza Mój gniew, aby doszczętnie go ograbiła i złupiła, by został podeptany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bezbożnemu plemieniu, kieruję na lud, który gniew mój wzbudza, aby zebrała łupy i grabiła, aby rzuciła go na zdeptanie,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bezbożnemu plemieniu, kieruję ją przeciw ludowi, który gniew mój wznieca, by złupiła łupy, zagrabiła grabież, by cisnąć go na stratowanie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пішлю мій гнів на беззаконний нарід і моєму народові заповім зробити добич і розграблення і побити міста і покласти їх в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Puszczam go na obłudny lud, wzywam go na naród Mojej zapalczywości, aby brał zdobycze, wydzierał łupy oraz dał go na podeptanie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przeciwko odstępczemu narodowi i przeciwko ludowi mego strasznego gniewu wydam mu nakaz, żeby wziął wielki łup i zagarnął wielką zdobycz, i uczynił z niego miejsce deptania, przypominające glinę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2024-04-28T18:24:30Z</dcterms:modified>
</cp:coreProperties>
</file>