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Kalne* nie stało się tak, jak z Karkemisz,** a z Arpadem tak, jak z Chamatem?*** Czy z Samarią**** nie tak, jak z Damaszkiem?*****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Kalne nie stało się tak, jak z Karkemisz, z Arpadem tak, jak z Chamatem, a z Samarią tak, jak z Damaszkiem?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Kalno nie jest jak Karkemisz? Czy Chamat nie jest jak Arpad? Czy Samaria nie jest jak Damaszek?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Chalmo nie jest jako Karchemis? Izali Arfat nie jest jako Emat? Izali Samaryja nie jest jako Damaszek?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książęta moje pospołu królmi nie są, aza nie jako Charkamis, tak Kalano, a jako Arfad, tak i Emat, aza nie jako Damaszek, tak i Samaria?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Kalno nie jest podobne do Karkemisz? Czyż nie jest Chamat podobne do Arpad albo Samaria podobna do 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Kalno nie stało się tak jak z Karkemisz, a z Arpadem tak jak z Hamatem? Czy z Samarią nie tak jak z Damaszkiem?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Kalno nie jest jak Karkemisz, czy Chamat nie jest jak Arpad, a Samaria jak Damaszek?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Kalno nie jest jak Karkemisz, Chamat podobne do Arpadu, a Samaria do 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los Kalno nie jest losem Karkemisz, los Chamat - jak los Arpadu, a Samarii - jak los 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скаже: Чи не взяв я країну, що над Вавилоном і Халанном, де збудовано стовп? І я взяв Аравію і Дамаск і Самарію.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Kalne nie jest jak Karkemisz, Chamath nie jak Arpad, albo Szomron nie jak Damaszek?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Kalno nie jest jak Karkemisz? Czyż Chamat nie jest jak Arpad? Czyż Samaria nie jest jak Damaszek?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Pokonane przez Tiglat-Pilesera w 738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Pokonane przez Sargona w 717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Oba  pokonane  przez  Tiglat-Pilesera  III w 720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Pokonana przez Sargona w 722 r. p.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Miasta te zostały podbite przez Asyrię w latach 740-717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2024-04-27T17:18:09Z</dcterms:modified>
</cp:coreProperties>
</file>