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57"/>
        <w:gridCol w:w="2010"/>
        <w:gridCol w:w="54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opadają wszystkie ręce i truchleje każde ludzkie serce.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2024-05-03T16:57:22Z</dcterms:modified>
</cp:coreProperties>
</file>