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4"/>
        <w:gridCol w:w="59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rozbić Asyryjczyka na mojej ziemi? Na moich górach go zdepczę! I zdjęte będzie z nich jego jarzmo, a jego brzemię usunięte z ich ramion.*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rozbiję Asyrię na mojej ziemi! Na moich górach ją zdepczę! I zdjęte będzie z nich jej jarzmo, a jej brzemię usunięte z ich ramion.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Złamię Asyryjczyka w mojej ziemi i na moich górach zdepczę go. Wtedy spadnie z nich jego jarzmo i jego brzemię spadnie z ich ramion.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potrę Assyryjczyka w ziemi mojej, a na górach moich podepczę go; a odejdzie od nich jarzmo jego, i brzemię jego z ramienia jego zdjęte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zetrę Assyryjczyka w ziemi mojej a na górach moich podepcę go i odejdzie od nich jarzmo jego a brzemię jego z ramienia jego zjęte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złamię Asyrię na mojej ziemi i zdepcę ją na moich górach. Wówczas jej jarzmo z nich się zsunie, jej brzemię spadnie im z barków.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Asyryjczyka rozbiję na mojej ziemi i na moich górach zdepczę go, aby zdjęte było z nich jego jarzmo a jego brzemię z ich ramion.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Złamię Asyrię na Mojej ziemi, podepczę ją na Moich górach. Jej jarzmo zostanie z nich zdjęte, jej ciężar usunięty z ich barków.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Zniszczę Asyrię na mojej ziemi i zmiażdżę ją na moich górach! Spadnie z nich jej jarzmo i zsunie się z ramion jej brzemię”.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złamać Asyrię w mym kraju i w moich górach ją zmiażdżyć. Opadnie z nich jej jarzmo i brzemię jej zsunie się z ich ramion.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вигубити Ассирійців з моєї землі і з моїх гір, і будуть на потоптання, і забереться з них їхнє ярмо, і їхня слава буде забрана з рамен.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w Moim kraju skruszyć Aszur, zdepczę go na Moich górach; spadnie z nich jego jarzmo, a jego brzemię zostanie zdjęte z jego grzbietu.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połamać Asyryjczyka w mojej ziemi i abym go podeptał na moich górach; i by jego jarzmo zostało z nich zdjęte, i by jego ciężar spadł z ich ramienia”.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10:5-34&lt;/x&gt;; &lt;x&gt;430 2:13-15&lt;/x&gt;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2024-05-06T05:11:14Z</dcterms:modified>
</cp:coreProperties>
</file>