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tak, że choć się pokaże, choć namęczy się Moab na wzgórzu (ofiarnym) i wejdzie do swej świątyni – nie przemoże!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2024-04-27T20:47:01Z</dcterms:modified>
</cp:coreProperties>
</file>