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 – pyszny* bardzo! Jego wyniosłość i jego pycha, i jego buta – nie tak z jego przechwałkami!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pyszny, </w:t>
      </w:r>
      <w:r>
        <w:rPr>
          <w:rtl/>
        </w:rPr>
        <w:t>גאה</w:t>
      </w:r>
      <w:r>
        <w:rPr>
          <w:rtl w:val="0"/>
        </w:rPr>
        <w:t xml:space="preserve"> (gee h), 1QIsa a, wg MT ּ</w:t>
      </w:r>
      <w:r>
        <w:rPr>
          <w:rtl/>
        </w:rPr>
        <w:t>גֵא</w:t>
      </w:r>
      <w:r>
        <w:rPr>
          <w:rtl w:val="0"/>
        </w:rPr>
        <w:t xml:space="preserve"> (ge’).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2024-04-27T17:09:46Z</dcterms:modified>
</cp:coreProperties>
</file>