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zawodzi Moab – nad Moabem, niech zawodzą wszyscy z niego, z powodu rodzynkowych placków* (pieczonych) w Kir-Chareset, jęczą, ach, jak przybici!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Placki te mogły mieć zn. kultowe (&lt;x&gt;350 3:1&lt;/x&gt;) l. być ozn. urodzaj (&lt;x&gt;100 6:19&lt;/x&gt;; &lt;x&gt;260 2:5&lt;/x&gt;).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2024-04-27T21:29:12Z</dcterms:modified>
</cp:coreProperties>
</file>