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go ludzie ze Wschodu i czarownicy, niczym Filistyni, i bratają się w najlepsze z synami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opuściłeś swój lud, dom Jakuba, gdyż pełen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obrzydliwości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wróżbitami jak Filistyni, a kochają się w cudzych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opuścił lud swój, dom Jakóbowy! gdyż są pełni obrzydliwości narodów wschodnich, i są wieszczkami jako Filistynowie, a w synach cudzych się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porzuciłeś twój lud, dom Jakobów, iż pełni są jako przedtym i mieli wieszczki jako Filistymowie a dzieci się cudzych 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odrzuciłeś Twój lud, dom Jakuba, bo pełen jest wróżbitów i wieszczków, jak Filistyni; na zgodę uderza w ręce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swój lud, dom Jakuba, gdyż pełno jest wśród nich wróżbitów Wschodu i czarowników jak u Filistynów, a z cudzoziemcami zawierają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odrzuciłeś swój lud, dom Jakuba, bo pełen jest wróżbitów i magów jak u Filistynów i wchodzą w układy z 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odrzuciłeś swój lud, dom Jakuba, gdyż pełno jest w nim wróżbitów i wieszczków - jak u Filistynów, i wchodzi w układy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odtrąciłeś swój lud, Dom Jakuba. Pełen jest bowiem [obyczajów] Wschodu, wróżbiarzy - na wzór Filistynów, i wchodzi w związki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вивів свій нарід дім Ізраїля, бо їхня країна наповнилася як на початку чаклунством як та (країна) чужинців, і в них народилися численні чужі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Twój lud dom Jakóba, ponieważ są pełni Wschodu, są wróżbitami jak Pelisztini i obfitują w wytwory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porzuciłeś swój lud, dom Jakuba. Bo napełnili się tym, co jest ze Wschodu, oraz zajmują się magią jak Filistyni i roi się u nich od dzieci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2024-04-29T06:04:32Z</dcterms:modified>
</cp:coreProperties>
</file>