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5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wymłócony! O, synu z mego klepiska!* Co usłyszałem od JAHWE Zastępów, Boga Izraela, to wam doniosłem!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O, wy, których wymłócono; o, wy, których poddano uderzeniom cepów na klepisku.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2024-05-06T14:47:01Z</dcterms:modified>
</cp:coreProperties>
</file>