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3"/>
        <w:gridCol w:w="1703"/>
        <w:gridCol w:w="6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Nakryć stół! Rozłożyć dywan!* Jeść! Pić! Wstańcie, książęta! Nasmarujcie tarczę!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Rozłożyć dywan, </w:t>
      </w:r>
      <w:r>
        <w:rPr>
          <w:rtl/>
        </w:rPr>
        <w:t>הַּצָפִית צָפֹה</w:t>
      </w:r>
      <w:r>
        <w:rPr>
          <w:rtl w:val="0"/>
        </w:rPr>
        <w:t xml:space="preserve"> (tsafoh hatstsfit), lub: nakryć stoły, stanąć na straży, &lt;x&gt;290 21:5&lt;/x&gt; L; w G brak.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2024-05-06T19:49:01Z</dcterms:modified>
</cp:coreProperties>
</file>