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(zamaszystym) rzutem, siłaczu! I mocno cię pochwyci,*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mocnym rzutem, siłaczu! On mocno cię pochwyci,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który cię przykrył jak zacnego człowieka i który cię kosztownie przyoblekł;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który cię przykrył jako zacnego męża, a który cię kosztownie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 cię zanieść, jako zanoszą kura, i jako odzienie, tak cię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zrzuci cię, człowiecze, z wielkim rozmachem i uchwyci cię jednym ruchem,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rzuci cię daleko, jak rzuca siłacz, i mocno cię pochwyci,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rzuci cię, człowieku, z rozmachem i pochwyci cię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odrzuci cię potężnym ciosem. Pochwyci cię, skręci,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Zastępów ciśnie cię rzutem potężnym, ścisnąwszy cię w silnym uścisku!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Саваот викине і вигубить чоловіка і забере твою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rzuci cię rzutem, człowieku, i cię pochwyci, pochwyci jak ptak drapieżny.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JAHWE zrzuca cię gwałtownym rzutem, krzepki mężu, i mocno cię chwyta.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pochwyci, </w:t>
      </w:r>
      <w:r>
        <w:rPr>
          <w:rtl/>
        </w:rPr>
        <w:t>עָטָה</w:t>
      </w:r>
      <w:r>
        <w:rPr>
          <w:rtl w:val="0"/>
        </w:rPr>
        <w:t xml:space="preserve"> (‘atah), hl, por &lt;x&gt;300 43:12&lt;/x&gt;.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2024-04-30T05:45:36Z</dcterms:modified>
</cp:coreProperties>
</file>