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wypchnę cię z twojego posterunku, i zrzucą* cię z twojego stanowiska.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 zrzucił cię, zob. jednak G: καὶ ἀφαιρεθήσῃ ἐκ τῆς οἰκονομίας σου καὶ ἐκ τῆς στάσεώς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2024-04-30T07:35:46Z</dcterms:modified>
</cp:coreProperties>
</file>