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powołam mojego sługę Eliakima,* syna Chilkiasza,**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zamiast ciebie powołam mojego sługę Eliakima, syna Chilkiasza.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powołam swego sługę Eliakima, syna Chilkiasza.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przyzwię sługę swego Elijakima, syna Helkijaszowego;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Przyzowę sługi mego Eliacima, syna Helcjasza,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powołam sługę mego, Eliakima, syna Chilkiasza.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powołam mojego sługę Eljakima,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powołam Mojego sługę Eliakima, syna Chilkiasza.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powołam sługę mego, Eliakima, syna Chilkiasza.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samego dnia powołam sługę mojego Eijakima,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в тому дні Я покличу мого раба Еліякима сина Хелкії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owego dnia zawezwę Mojego sługę Eliakima, syna Chilkji,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”ʼI w owym dniu wezwę mego sługę, Eliakima, syna Chilkiasza.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Eliakim, </w:t>
      </w:r>
      <w:r>
        <w:rPr>
          <w:rtl/>
        </w:rPr>
        <w:t>אֶלְיָקִים</w:t>
      </w:r>
      <w:r>
        <w:rPr>
          <w:rtl w:val="0"/>
        </w:rPr>
        <w:t xml:space="preserve"> (’eljaqim), czyli: Bóg ustanawia.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Chilkiasz, </w:t>
      </w:r>
      <w:r>
        <w:rPr>
          <w:rtl/>
        </w:rPr>
        <w:t>חִלְקִּיָה</w:t>
      </w:r>
      <w:r>
        <w:rPr>
          <w:rtl w:val="0"/>
        </w:rPr>
        <w:t xml:space="preserve"> (chilqijjah), czyli: JHWH jest moim działem.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2024-04-30T05:13:45Z</dcterms:modified>
</cp:coreProperties>
</file>