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oblekę w twoją szatę, przewiążę go twoją szarfą, twoją władzę złożę w jego ręce i będzie ojcem dla mieszkańców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i przepaszę go twoim pasem, i oddam w jego ręce twoją władzę; i będzie on ojcem dla mieszkańców Jerozolimy i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oblekę go w szatę twoję, i pasem twoim potwierdzę go, panowanie też twoje dam w rękę jego; i będzie za ojca obywatelom Jeruzalemskim,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szatę twoję, i pasem twoim zmocnię go, a władzą twoję dam w rękę jego i będzie jako ociec obywatelom Jerozolimskim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go w twoją tunikę, przepaszę go twoim pasem, twoją władzę oddam w jego ręce; on będzie ojcem dla mieszkańców Jeruzalem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przepaszę go twoją szarfą, i twoją władzę złożę w jego ręce, i będzie ojcem dla mieszkańców Jeruzalemu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twoją tunikę, przepaszę go twoim pasem, przekażę twoją władzę w jego ręce. On będzie ojcem dla mieszkańców Jerozolimy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twój strój urzędowy i twoją szarfą go przepaszę. W jego ręce oddam twoją władzę. On stanie się ojcem dla mieszkańców Jeruzalem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go przyodziać w twój strój urzędowy, twoją go szarfą przepasać. Władzę twą - w jego ręce przekażę i stanie się ojcem dla mieszkańców Jerozolimy, a także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 його в твою одіж і дам йому твій вінець і силу і твоє економство дам йому в руки, і він буде як батько для тих, що живуть в Єрусалимі, і для тих,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przepaszę go twoim pasem, a twą władzę złożę w jego ręce; i będzie ojcem dla mieszkańców Jeruszalaim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Przyodzieję go w twą długą szatę i mocno obwiążę go twą szarfą, i twą władzę oddam w jego rękę; i będzie ojcem dla mieszkańca Jerozolimy oraz dla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2024-04-30T01:59:57Z</dcterms:modified>
</cp:coreProperties>
</file>