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otworzy, nikt nie zamknie, a gdy zamknie, nikt nie otworzy.*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2024-04-30T01:38:19Z</dcterms:modified>
</cp:coreProperties>
</file>