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wbiję go jako gwóźdź* na pewnym miejscu, i będzie tronem chwały dla domu swojego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gwóźdź, </w:t>
      </w:r>
      <w:r>
        <w:rPr>
          <w:rtl/>
        </w:rPr>
        <w:t>יָתֵד</w:t>
      </w:r>
      <w:r>
        <w:rPr>
          <w:rtl w:val="0"/>
        </w:rPr>
        <w:t xml:space="preserve"> (jated), lub: kołek namiotu.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2024-04-30T07:45:01Z</dcterms:modified>
</cp:coreProperties>
</file>