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oświadczenie JAHWE Zastępów – usunięty będzie gwóźdź wbity na pewnym miejscu, zostanie ścięty i spadnie, i odcięty będzie ciężar na nim, gdyż (tak) JAHWE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ten dzień — oto Słowo JAHWE Zastępów — zostanie usunięty gwóźdź wbity na pewnym miejscu, zetną go i spadnie, a wraz z nim ciężar zawieszony na nim — tak bowiem sam JAHWE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mówi JAHWE zastępów, gwóźdź, który był wbity w miejscu pewnym, zostanie wyjęty i przycięty, i spadnie; a brzemię, które wisiało na nim, zostanie odcięte. Tak bowiem JAHWE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onego, mówi Pan zastępów, będzie wyjęty gwóźdź, który był wbity na miejscu pewnem, a będzie przycięty i upadnie; odcięte będzie i brzemię, które jest na nim; bo Pan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dzień, mówi JAHWE zastępów, będzie wyjęt kołek, który był wbity na miejscu wiernym, i złamany będzie, i upadnie, i zginie, co na nim wisiało: bo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dzień, mówi Pan Zastępów, kołek wbity na miejscu pewnym nie wytrzyma, lecz złamie się i spadnie, a cały ciężar, który na nim wisiał, roztrzaska się. Albowiem Pan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Zastępów - gwóźdź wbity na pewnym miejscu podda się, odłamie i spadnie, i ciężar na nim zawieszony rozbije się, gdyż Pan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wyrocznia Pana Zastępów – nie wytrzyma ten kołek, który był wbity w bezpieczne miejsce. Zostanie złamany i spadnie, a cały ciężar, który dźwigał na sobie, będzie zniszczony, bo Pan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Zastępów - gwóźdź, choć wbity w miejscu pewnym, złamie się i wypadnie, a ciężar, który na nim wisiał, ulegnie zniszczeniu” - tak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- tak mówi Jahwe Zastępów - gwóźdź wbity w miejsce trwałe złamie się i wypadnie, ciężar zaś, który na nim wisiał, ulegnie zniszczeniu. [Tak] bowiem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так говорить Господь Саваот, зрушиться чоловік закріплений на вірному місці і впаде, і забрана буде та слава, що на ньому, бо (так)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– mówi WIEKUISTY Zastępów, będzie wyjęty gwóźdź wbity w utwierdzone miejsce, będzie odcięty i upadnie, i zginie ciężar, który był na nim – gdyż powiedział to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”ʼW owym dniu – brzmi wypowiedź JAHWE Zastępów – kołek wbity w trwałe miejsce zostanie usunięty, zostanie odrąbany i upadnie, a ciężar, który jest na nim, zostanie odcięty, bo tak powiedział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2024-04-30T03:03:30Z</dcterms:modified>
</cp:coreProperties>
</file>