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patrzcie na mnie,* rozgoryczonego w mym płaczu, nie śpieszcie mnie pocieszyć z powodu zagłady córki mojego ludu!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Nie patrzcie na mnie, gorzko płaczącego, nie śpieszcie do mnie z pociechą z powodu zagłady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Odwróćcie swój wzrok ode mnie, abym gorzko zapłakał; nie próbujcie mnie pocieszać z powodu spustoszenia córki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rzekł: Odstąpcie odemnie, abym gorzko płakał; nie kwapcie się, cieszyć mię w spustoszeniu córki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rzekł: Odstąpcie ode mnie, gorzko płakać będę, nie starajcie się, abyście mię cieszyli z strony spustoszenia córki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Odwróćcie wzrok ode mnie, żebym mógł gorzko płakać. Nie próbujcie mnie pocieszać nad zagładą Córy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Odwróćcie swój wzrok ode mnie, gdyż muszę gorzko płakać, nie trudźcie się, aby mnie pocieszać z powodu zagłady córki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Odwróćcie wzrok ode mnie! Będę gorzko płakał. Nie usiłujcie mnie pocieszać z powodu zagłady Córy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„Odwróćcie wzrok ode mnie, a gorzko zapłaczę. Nie próbujcie mnie pocieszać po spustoszeniu córki mego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- Odwróćcie oczy ode mnie, a gorzko zapłaczę. Nie usiłujcie mnie pocieszać po upadku Córy ludu mojego!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сказав: Оставте мене, гірко плакатиму, не силуйтеся мене потішити за знищення дочки мого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Odwróćcie się ode mnie, abym gorzko zapłakał; nie usiłujcie mnie pocieszać po klęsce córy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”Odwróćcie ode mnie wzrok. Chcę płaczem okazać gorycz. Nie usiłujcie mnie pocieszać z powodu złupienia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patrzcie na mnie, ׁ</w:t>
      </w:r>
      <w:r>
        <w:rPr>
          <w:rtl/>
        </w:rPr>
        <w:t>שְעּו מִּנִי</w:t>
      </w:r>
      <w:r>
        <w:rPr>
          <w:rtl w:val="0"/>
        </w:rPr>
        <w:t xml:space="preserve"> (sze‘u minni): wg 1QIsa a : Wołajcie o pomoc ode mnie, </w:t>
      </w:r>
      <w:r>
        <w:rPr>
          <w:rtl/>
        </w:rPr>
        <w:t>שועו ממני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2024-04-30T05:29:08Z</dcterms:modified>
</cp:coreProperties>
</file>