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dzień przerażenia, pogromu i zamętu należący do Pana, JAHWE Zastępów! W Dolinie Widzenia burzą mur!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bojowy dosięga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bowiem dzień ucisku, deptania i zamieszania od Pana, BOGA zastępów, w Dolinie Widzenia,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burzenia murów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dzień ucisku i podeptania, i zamięszania od Pana, Pana zastępów, w dolinie widzenia, dzień burzenia murów, i wołania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zabijania, i podeptania, i płaczów JAHWE Bogu zastępów w dolinie widzenia, dobywający muru i wielmożny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zdeptania i rozsypki, zarządzony przez Pana, Boga Zastępów. W Dolinie Widzenia ktoś mur rozwala, i krzyk się wzbija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dzień popłochu, zniszczenia i przerażenia przygotowuje Wszechmocny, Pan Zastępów, W Dolinie Widzenia burzą mury, a okrzyk bojowy dosięga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popłochu, tratowania i zamieszania należy do Pana, BOGA Zastępów. W Dolinie Widzenia ktoś rozwala mur, krzyk wznosi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dzień popłochu, zamętu i zagłady, zrządzony przez JAHWE, BOGA Zastępów. Mur rozwala się w Dolinie Widzenia i wołanie o pomoc wzbija się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dzień zamętu, zagłady i zamieszania od Pana, Jahwe Zastępów. W Dolinie Widzenia kruszy się mur i wołanie [płynie] w stronę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день тривоги і знищення і потоптання і обмани від Господа Саваота в долині Сіон. Блукають від малого аж до великого, блукають на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dolinie widzenia przyszedł dzień popłochu, zgnębienia i zamieszania od Pana, WIEKUISTEGO Zastępów; burzą mury i ku wzgórzu wznoszą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dla Wszechwładnego Pana, JAHWE Zastępów, dzień zamieszania i tratowania, i zakłopotania w dolinie wizji. Jest burzyciel muru i okrzyk w stronę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2024-04-30T07:13:43Z</dcterms:modified>
</cp:coreProperties>
</file>