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zdjął* zasłonę Judy. I przeglądałaś w tym dniu broń Leśnego Pałacu,**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lub wróg.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7:2-5&lt;/x&gt;; &lt;x&gt;110 10:16-17&lt;/x&gt;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2024-04-30T02:55:44Z</dcterms:modified>
</cp:coreProperties>
</file>