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będzie w środku ziemi (i) pośród ludów, jak przy otrząsaniu oliwek, jak przy zbieraniu resztek przy końcu winobrania.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samym środku ziemi, gdzie wśród ludzi tętniło życiem, będzie jak po otrząśnięciu oliwek, jak przy zbieraniu resztek pod koniec winobrania.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pośród ziemi, pośród ludu, jak przy otrząsaniu drzewa oliwnego, jak ostatki winogron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będzie w pośród ziemi, w pośrodku narodów, jako gdy otrzęsą oliwy, i jako bywa z gronami, gdy się dokona zbieranie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będzie w pośrzód ziemie, w pośrzodku narodów, jako gdyby trochę oliwek, które zostały, otrzęsiono z oliwnego drzewa, i grona winne, gdy się dokona obieranie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pośrodku ziemi pomiędzy narodami, jak przy otrząsaniu oliwek, jak z ostatkami winogron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będzie na ziemi wśród ludów, jak jest przy otrząsaniu oliwek, jak przy zbieraniu resztek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pośrodku ziemi, pomiędzy ludami, jak przy otrząsaniu oliwek, jak przy zbiorze resztek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dokona się wśród narodów w środku na ziemi, będzie przypominać otrząsanie oliwek i zbieranie ostatnich gron przy końcu winobrania.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pośród ziemi, między narodami - jak przy otrząsaniu oliwek, jak przy zbieraniu resztek, gdy skończy się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буде на землі посеред народів, так наче б хтось обдер оливкове дерево, так їх обідруть, і коли спиниться обдирання.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to musi przyjść pośród ziemi i wśród narodów; tak, jak przy otrząsaniu oliwek, jak bywa z resztką gron, gdy się skończyło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pośrodku ziemi, między ludami, jak przy otrząsaniu drzewa oliwnego, jak przy zbieraniu tego, co pozostało, gdy się skończyło winobranie.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2024-05-04T12:57:08Z</dcterms:modified>
</cp:coreProperties>
</file>