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raczej uchwycą mojej ochrony i niech zawrą ze Mną pokój – niech zawrą ze Mną pokój!*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2024-05-04T18:12:19Z</dcterms:modified>
</cp:coreProperties>
</file>