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stanie się im Słowo Pana, przepis za przepisem, przepis za przepisem, nakaz za nakazem, nakaz za nakazem, trochę tam, trochę tam, aby idąc, upadli na wznak i potłukli się, nabrali się i zostali schwytani.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2024-04-29T03:14:49Z</dcterms:modified>
</cp:coreProperties>
</file>