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kładę na Syjonie kamień, kamień wypróbowany, kosztowny kamień węgielny mocnego fundamentu — kto dochowa wiary,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Pan BÓG: Oto kładę jako grunt na Syjonie kamień, kamień wypróbowany, węgielny, drogocenny, utwierdzony fundament. Kto uwierzy, nie pospieszy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powiedział panujący Pan: Oto Ja za grunt kładę w Syonie kamień, kamień doświadczony, węgielny, kosztowny, gruntownie ugruntowany; kto wierzy, nie pokwapi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założę w fundamenciech Syjon kamień, kamień doświadczony, węgielny, kosztowny, na fundamencie fundowany; kto uwierzy, niech się nie kwapi.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Ja kładę na Syjonie kamień, kamień dobrany, węgielny, cenny, położony jako fundament. Kto wierzy, nie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Wszechmocny, Pan: Oto Ja kładę na Syjonie kamień, kamień wypróbowany, kosztowny kamień węgielny, mocno ugruntowany: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kładę na Syjonie kamień, kamień wybrany, węgielny, cenny, fundament solidny. Kto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BÓG tak mówi: „Oto kładę na Syjonie kamień, kamień wypróbowany, kamień węgielny drogocenny, mocno ugruntowany. Kto wierzy,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- Oto Ja kładę na Syjonie kamień, kamień wypróbowany, drogocenny kamień węgielny, utwierdzony jako fundament. Kto weń wierzy, ten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вкину в основи Сіона дорогоцінний, вибраний, краєугольний, шляхетний камінь в його основи, і хто йому повірить не завстидається.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utwierdziłem w Cyonie kamień, kamień wybrany, węgielny, cenny – utwierdzoną podwalinę; więc ufny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kładę kamień jako fundament na Syjonie, kamień wypróbowany, drogocenny narożnik niewzruszonego fundamentu. Nikt, kto wierzy, nie wpadnie w popłoch.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2024-04-29T04:31:51Z</dcterms:modified>
</cp:coreProperties>
</file>